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00"/>
        <w:gridCol w:w="53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rozproszę cię wśród narodów, i rozrzucę cię po (różnych) krajach, i usunę z ciebie twoją nieczystość.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rozproszę cię pośród narodów, rozrzucę po różnych krajach i usunę z ciebie nieczystość.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Rozproszę cię między poganami i rozrzucę cię po ziemiach, i usunę z ciebie twoją nieczystość.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cię rozproszę między pogany, i rozwieję cię po ziemiach, i uprzątnę do końca nieczystość twoję z 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rozproszę cię między narody, i rozwieję cię po ziemiach, i uczynię, że ustanie nieczystota twoja od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Rozproszę cię pomiędzy obcymi narodami i rozleję po obcych krajach, usunę z ciebie twoją nieczystość.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rozproszę cię wśród narodów, i rozrzucę cię po krajach, i usunę z ciebie twoją nieczystość.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Rozproszę cię między narodami i rozrzucę cię po krajach. Usunę z ciebie twoją nieczystość.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Rozproszę cię między narody i rozrzucę cię po krajach. Usunę spośród ciebie twoją nieczystość.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Rozproszę cię między narody i rozrzucę cię po krajach, i usunę z ciebie twą nieczystość.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розсію тебе в народах і розкину тебе в країнах, і від тебе зникне твоя нечистота,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Rozproszę cię między narody, rozmiotę cię po ziemiach i do szczętu zniosę wśród ciebie twą nieczystość!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rozproszę cię między narodami, i rozrzucę cię po krajach, i wyruguję z ciebie twą nieczystość.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2024-05-21T08:22:02Z</dcterms:modified>
</cp:coreProperties>
</file>