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zbezczeszczona w oczach narodów – i poznasz,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2024-05-21T05:10:09Z</dcterms:modified>
</cp:coreProperties>
</file>