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 wszyscy staliście się żużlem, to oto Ja zgromadzę was w środku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2024-05-21T07:32:11Z</dcterms:modified>
</cp:coreProperties>
</file>