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sądzić,* czy chcesz sądzić to miasto (przelewania) krwi? Oznajmij mu jego obrzydliwości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&lt;x&gt;330 23:36&lt;/x&gt;; &lt;x&gt;330 24:9&lt;/x&gt;; &lt;x&gt;410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2024-05-20T23:02:33Z</dcterms:modified>
</cp:coreProperties>
</file>