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4"/>
        <w:gridCol w:w="6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zbiorę was,* i buchnę na was ogniem mojego wzburzenia, abyście byli w niej** stopieni.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zbiorę was : brak w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Jerozolimie.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2024-05-17T18:05:47Z</dcterms:modified>
</cp:coreProperties>
</file>