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nakładają im (na to) tynk,* oglądając puste widzenia i wróżąc im kłamstwo, mówiąc: Tak mówi Pan JAHWE – a JAHWE nie przemówił.**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nakładają im tynk, </w:t>
      </w:r>
      <w:r>
        <w:rPr>
          <w:rtl/>
        </w:rPr>
        <w:t>טָחּו לָהֶםּתָפֵל</w:t>
      </w:r>
      <w:r>
        <w:rPr>
          <w:rtl w:val="0"/>
        </w:rPr>
        <w:t xml:space="preserve"> , wybielają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2024-05-21T05:03:39Z</dcterms:modified>
</cp:coreProperties>
</file>