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(O, ty) miasto przelewające krew w swym obrębie – by przyszedł jego czas – i robiące posążki przeciw sobie – na (własne) skalanie!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O, ty grodzie, w którym przelewa się krew, by przybliżyć czas kary! O, ty grodzie, w którym wytwarza się bóstwa na własne skalanie!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Powiedz: Tak mówi Pan BÓG: O miasto, które rozlewasz krew u siebie, aby przyszedł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i czynisz sobie bożki przeciwko sobie, aby się nimi 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Tak mówi panujący Pan: O miasto, które wylejesz krew w pośrodku siebie; a czynisz plugwe bałwany samo przeciwko sobie, abyś się splugawiło, przychodzić czas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Miasto przelewające krew w pośrzodku siebie, aby przyszedł czas jego, i które czyniło bałwany przeciw samemu sobie, żeby splugawione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 miasto, które przelewasz własną krew, aby przez to sprowadzić nadejście swej godziny, któreś postawiło u siebie bożki, aby się nimi plugawić;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Pan: Biada miastu, które u siebie przelewa krew, aby nadszedł jego czas, które robi sobie bałwany, aby się przez nie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 BÓG: Miasto, które rozlewa krew pośród siebie, by przyszedł jego czas, czyni sobie bóstwa, żeby się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będziesz mówił: To mówi JAHWE BÓG: Jerozolimo, miasto, które przelewasz krew u siebie! Oto nadszedł czas na ciebie, Jerozolimo, która czynisz sobie bożki, aby się plamić!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Jahwe: O miasto, które rozlewasz krew u siebie, aby przyszedł na ciebie czas [sądu], i tworzysz sobie bożki, aby się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О місто, що проливаєш кров посеред себе, щоб прийшов його час, і що чиниш пожадання згідно з собою, щоб його опоганити, ти переступило в їхній крові, яку ти пролило, і ти опоганилося в твоїх пожаданнях, які ти зробило і ти наблизило твої дні і ти привело час твоїх років. Через це Я тебе дав на погорду народам і на посміх всім країнам,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WIEKUISTY, do miasta, co wylało u siebie krew, aby się zbliżył jego czas; które robiło u siebie bałwany, by się skalać: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 miasto, które przelewa krew pośród siebie, aż nadejdzie jego czas, i które uczyniło u siebie gnojowe bożki, żeby się stać nieczystym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2024-05-21T09:09:02Z</dcterms:modified>
</cp:coreProperties>
</file>