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powiedz: Tak mówi Pan JAHWE: (O, ty) miasto przelewające krew w swym obrębie – by przyszedł jego czas – i robiące posążki przeciw sobie – na (własne) skalanie!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2024-05-21T04:16:03Z</dcterms:modified>
</cp:coreProperties>
</file>