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szukałem wśród nich człowieka,* który by zamurował mur** i stanął w wyłomie przed moim obliczem, wstawiając się za tą ziemią,*** **** abym jej nie zniszczył, lecz nie znalazłem.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wśród nich człowieka, który by postawił zaporę i stanął przede Mną w wyłomie, wstawiając się za tą ziemią, bo nie chciałem jej zniszczyć, ale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szukałem wśród nich męża, który by naprawił mur i stanął w wyłomie przede mną w obronie ziemi, abym jej nie zniszczył. Ale nie znalazłem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między nimi męża, któryby płot ugrodził, i stanął w przerwie przed twarzą moją za tą ziemią, abym jej nie zburzył; alem żadnego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szukałem z nich męża, który by zastawił płot i stanął zastawiony przeciwko mnie za ziemią, abych jej nie rozproszył - a nie 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szukałem wśród nich męża, który by postawił mur i stanął w wyłomie przede Mną, aby bronił tej ziemi i przeszkodził Mi w jej niszczeniu, a nie znalazłem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wśród nich męża, który by potrafił wznieść mur i przed moim obliczem stanąć w wyłomie, wstawiając się za krajem, abym go nie zniszczył, lecz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pośród nich człowieka wznoszącego mur, któryby stanął w wyłomie przeciw Mnie w obronie kraju, żebym go nie zburzył, a 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wśród nich człowieka, który by wzniósł mur i stanął przede Mną w jego wyłomie dla obrony kraju, abym go nie zniszczył. Lecz nikogo takiego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pośród nich człowieka, który by wzniósł mur i stanął w wyłomie naprzeciw mnie w obronie kraju, abym go nie zniszczył, ale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шукав в них чоловіка, що живе праведно, і що стоїть перед моїм лицем досконало в часі землі, щоб до кінця її не вигубити, і Я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pośród nich męża, który by dźwignął mur i na wyłomie, stanął przed Mym obliczem za tą ziemią, bym jej nie zburzył – lecz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szukałem pośród nich człowieka, który by naprawiał kamienny mur i w wyłomie wstawiał się przede mną za tą ziemią, bym jej nie obrócił w ruinę; a nie znalazłem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zamurował mur, ּ</w:t>
      </w:r>
      <w:r>
        <w:rPr>
          <w:rtl/>
        </w:rPr>
        <w:t>גֹדֵר־ּגָדֵר</w:t>
      </w:r>
      <w:r>
        <w:rPr>
          <w:rtl w:val="0"/>
        </w:rPr>
        <w:t xml:space="preserve"> , lub: wzniósł zaporę (l. barykadę).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trosce o tę ziemię, ּ</w:t>
      </w:r>
      <w:r>
        <w:rPr>
          <w:rtl/>
        </w:rPr>
        <w:t>בְעַד הָאָרֶץ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13:5&lt;/x&gt;; &lt;x&gt;370 7:1-9&lt;/x&gt;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2024-05-17T01:40:09Z</dcterms:modified>
</cp:coreProperties>
</file>