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w (mocy) swego ramienia, są w tobie po to, aby przelewać krew!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2024-05-21T07:01:12Z</dcterms:modified>
</cp:coreProperties>
</file>