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Lekceważysz moje świętości i bezcześcisz moje szabaty.*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Lekceważysz, grodzie, to, co dla Mnie święte, i bezcześcisz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Wzgardzasz moimi świętymi rzeczami i zbezczeszczasz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Świętemi rzeczami mojemi pogardzasz, a sabaty moje splugawiasz.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Świętyniami moimi gardziłoś, a soboty moje splugawiłoś.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Szargasz moimi świętościami i bezcześcisz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Lekceważysz moje świętości, bezcześcisz moje 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Lekceważysz Moje świętości i bezcześcisz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Lekceważysz moje świętości i znieważasz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tym, co jest dla mnie święte, i znieważasz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зневажили мої святощі і опоганили мої суботи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Gardziłeś Moimi świętościami oraz znieważałeś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ʼMoimi miejscami świętymi tyś gardziło, a moje sabaty tyś bezcześciło.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19:30&lt;/x&gt;; &lt;x&gt;30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2024-05-17T15:17:25Z</dcterms:modified>
</cp:coreProperties>
</file>