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dziesiątego dnia tego miesiąca* 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&lt;x&gt;300 39:1&lt;/x&gt;; &lt;x&gt;300 52:4&lt;/x&gt;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2024-05-14T21:28:48Z</dcterms:modified>
</cp:coreProperties>
</file>