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krwi!* ** Ja też powiększę stos!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 (…) krwi : brak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22:2&lt;/x&gt;; &lt;x&gt;410 3:1&lt;/x&gt;; 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2024-05-14T11:12:12Z</dcterms:modified>
</cp:coreProperties>
</file>