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Wyciągnę moją rękę przeciw Edomowi, wytępię z niego ludzi i bydło i obrócę go w ruinę; od Temanu do Dedanu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2024-05-21T23:38:48Z</dcterms:modified>
</cp:coreProperties>
</file>