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pomstę nad Edomem w rękę mojego ludu Izraela. I postąpią z Edomem jak w moim gniewie i jak w moim wzburzeniu; i poznają moją pomstę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Pomstę nad Edomem oddam w ręce mojego ludu Izraela. Okażą oni Edomowi mój gniew i postąpią z nim w moim wzburzeniu. Edom pozna moją pomstę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swojej zemsty na Edomie przez ręce mego ludu Izraela, a postąpią z Edomem według mojej zapalczywości i według mojego gniewu. I poznają moją pomstę,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wykonam pomstę moję nad Edomczykami przez ręce ludu mojego Izraelskiego, a obejdą się z Edomczykami według popędliwości mojej, i według gniewu mego; i poznają pomstę moję, mówi panujacy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pomstę moję nad Idumeą, ręką ludu mego Izraelskiego. I uczynią w Edom według gniewu mego i zapalczywości mojej: i poznają pomstę moję,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pomstę moją na Edomie rękami ludu mojego izraelskiego. Postąpię z Edomem według mego oburzenia i gniewu, aby poznali moją pomstę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pomstę nad Edomem złożę w ręce mojego ludu izraelskiego, postąpię z Edomem w moim gniewie i zapalczywości i poznają moją pomstę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zemstę nad Edomem powierzę w ręce Mojego ludu izraelskiego i postąpią z Edomem według Mojego gniewu i według Mojego oburzenia. Poznają Moją zemstę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pomsty na Edomie ręką mojego ludu izraelskiego. Postąpią oni z Edomem stosownie do mojego gniewu i mojego oburzenia. Tak objawi się moja pomsta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pomstę nad Edomem złożę w ręce mego ludu izraelskiego, aby postąpił z Edomem według mojego gniewu i według mojej zapalczywości. Poznają wówczas moją pomstę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мою пімсту на ідумею рукою мого народу Ізраїля, і зроблять в ідумеї за моїм гнівом і за моєю люттю. І пізнають мою пімсту,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Mojego israelskiego ludu, spełnię Moją pomstę nad Edomem; a postąpi z Edomem według Mojego gniewu i oburzenia; zatem oni poznają Moją pomstę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sprowadzę swą pomstę na Edom ręką mego ludu izraelskiego; i będą postępować w Edomie według mego gniewu i według mej złości; i będą musieli poznać, czym jest moja pomstaʼ – brzmi wypowiedź Wszechwładnego Pana,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2024-05-21T20:24:39Z</dcterms:modified>
</cp:coreProperties>
</file>