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Oto Ja wyciągnę moją rękę przeciw Filistynom, wytępię Keretim* ** i wygubię resztkę na brzegu morza,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mówi Wszechmocny JAHWE: Oto Ja wyciągnę moją rękę przeciw Filistynom! Wytępię Kreteńczyków, wygubię resztę mieszkańców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wyciągnę swoją rękę na Filistynów, wykorzenię Keretytów i wytracę resztkę wybrzeża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panujący Pan: Oto Ja wyciągnę rękę moję na Filistyńczyków, i wykorzenię Cheretejczyków, i wytracę ostatek krainy pomorskiej.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ja wyciągnę rękę moję na Palestyny a pobiję zabijacze i wytracę ostatek krainy pomorskiej.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wyciągnę rękę przeciwko Filistynom, wykorzenię Keretytów i wyniszczę resztki krainy nadmorskiej.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Wszechmocny Pan: Oto Ja wyciągnę rękę przeciw Filistyńczykom, wytępię Kreteńczyków i wygubię resztkę na brzegu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Oto Ja wyciągnę Moją rękę przeciw Filistynom. Wytracę Keretytów i wymażę resztę wybrzeża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wyciągnę rękę przeciwko Filistynom. Wytępię Keretytów i wygubię resztę na wybrzeżu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wyciągnę rękę przeciw Filistynom, wytracę Keretów i wygubię resztę [mieszkańców] wybrzeża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простягну мою руку на чужинців і вигублю Критійців і знищу осталих, що живуть на побережжі.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wyciągnę Moją rękę przeciwko Pelisztinom oraz wytępię Kretów; wytracę szczątek nad pobrzeżem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Wszechwładny Pan, JAHWE: ”Oto wyciągam rękę przeciwko Filistynom i wytracę Keretytów, i zniszczę resztę morskiego wybrzeża.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Keretim, ּ</w:t>
      </w:r>
      <w:r>
        <w:rPr>
          <w:rtl/>
        </w:rPr>
        <w:t>כְרֵתִים</w:t>
      </w:r>
      <w:r>
        <w:rPr>
          <w:rtl w:val="0"/>
        </w:rPr>
        <w:t xml:space="preserve"> (keretim), l. Kreteńczyków; wg G: Κρῆτας.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2024-05-21T18:50:39Z</dcterms:modified>
</cp:coreProperties>
</file>