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na nich wielkich pomst w karach wzburzenia* – i poznają, że Ja jestem JAHWE, gdy wywrę na nich swoją pomstę.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karach wzburzenia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2024-05-21T20:46:07Z</dcterms:modified>
</cp:coreProperties>
</file>