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synom Ammona* i prorokuj przeciwko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27:1-7&lt;/x&gt;; &lt;x&gt;300 49:1-6&lt;/x&gt;; &lt;x&gt;330 21:33-34&lt;/x&gt;; &lt;x&gt;370 1:13-15&lt;/x&gt;; &lt;x&gt;430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2024-05-21T15:45:52Z</dcterms:modified>
</cp:coreProperties>
</file>