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cię synom Wschodu w posiadanie. Rozstawią u ciebie swoje obozy i urządzą u ciebie swoje siedziby. Oni będą zjadać twoje owoce i oni wypijać twoje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2024-05-21T22:00:59Z</dcterms:modified>
</cp:coreProperties>
</file>