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granice Moabu. Pozbawię go jego miast, chluby jego ziemi, od Bet-Jeszimot i Baal-Meon po 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odsłonię zbocze Moabu od miast, od jego granicznych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ozdobą ziemi: Bet-Jeszimot, Baal-Meon i 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otworzę stronę Moabczyków od miast, od miast mówię ich, i od granic ich, ozdobę ziemi Betiesymot, Baalmeon, i Karyjataim,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otworzę ramię Moabowe od miast, od miast, mówię, jego, i od granic jego, znamienite ziemie Bet-Jesimot i Belmeon, i 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otworzę dojście poprzez grzbiet górski do Moabu i do jego miast w obrębie wszystkich granic, do ozdoby tego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będzie bez miast, aż do swoich krańców, bez chluby kraju, którymi są: Bet-Jeszimot,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Moabu, zburzę w jego granicach miasta,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zburzę miasta w obrębie jego granic -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zbocza Moabu, ogołocę go z jego miast aż po graniczne [obszary, z] ozdoby kraju: Bet-Hajeszimot, Baal-Meon i Kirjataim.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параліжую рамено моава від його пограничних міст, вибрану землю, дім Асімута над джерелом приморського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wyłamię górską ścianę Moabu i będzie pozbawiony miast, swoich miast aż do krańca; piękna kraju: Beth Jeszymoth, Baal Meon i Kirjathaim.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otwieram stok Moabu przy miastach, przy jego miastach aż do jego granicy, ozdobę kraju: Bet-Jeszimot, Baal-Meon, aż do 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2024-05-21T11:37:12Z</dcterms:modified>
</cp:coreProperties>
</file>