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8"/>
        <w:gridCol w:w="2291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krzyku twoich sterników zadrżą lądy.*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lądy, </w:t>
      </w:r>
      <w:r>
        <w:rPr>
          <w:rtl/>
        </w:rPr>
        <w:t>מִגְרֹׁשֹות</w:t>
      </w:r>
      <w:r>
        <w:rPr>
          <w:rtl w:val="0"/>
        </w:rPr>
        <w:t xml:space="preserve"> (migroszot), może chodzić o obszary lądowe zależne od Tyru.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2024-05-07T15:38:00Z</dcterms:modified>
</cp:coreProperties>
</file>