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ulice. I padną u niego przebici mieczem, który wystąpi zewsząd przeciw niemu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2024-05-02T07:30:23Z</dcterms:modified>
</cp:coreProperties>
</file>