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Gdy zgromadzę dom Izraela spośród ludów, wśród których byli rozproszeni,* to ukażę na nich moją świętość, na oczach narodów, i osiądą w swojej ziemi, którą dałem mojemu słudze 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2024-05-02T05:25:30Z</dcterms:modified>
</cp:coreProperties>
</file>