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zapłatę, bo podjął służbę, dam mu ziemię egipską, ponieważ dla Mnie pracował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zapłatą za podjęty trud będzie ziemia egipska. Dam mu ją, ponieważ dla Mnie pracował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ziemię Egiptu za ich pracę, którą dla mnie podjęli, gdyż dla mnie pracowali,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pracę ich, którą dla mnie podjęli, dam im ziemię Egipską, przeto, że mnie pracowali,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robocie, którą służył przeciw jemu: dałem mu ziemię Egiptską za to, że mi robił, mówił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żołd za wykonaną tam pracę daję mu ziemię egipską, dlatego że dla Mnie pracowali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zapłatę za trud, jaki podjął, dam mu ziemię egipską, gdyż dla mnie pracował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nagrodę, na którą zasłużył, dałem mu ziemię egipską, gdyż pracowali dla Mnie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zapłatę za jego trud dałem mu ziemię egipską, bo dla Mnie pracował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zapłatę, na którą pracował, dałem mu kraj egipski, bo dla mnie pracowali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 його службу, якою він послужив проти Тиру, Я йому дав єгипетску землю.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niego, jako nagrodę o którą służył, oddam mu samą ziemię Micraim; gdyż dla Mnie pracowali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wynagrodzenie za akcję, którą przeprowadził przeciwko niemu, dałem mu ziemię egipską, gdyż działali dla mnieʼ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2024-05-11T08:13:19Z</dcterms:modified>
</cp:coreProperties>
</file>