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Zjedz to, co przed sobą widzisz.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 to, co jest przed tobą;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co przed tobą jest, zjedz; zjedz te księgi, a idź i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cokolwiek najdziesz, zjedz: zjedz te księgi a szedszy mów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Synu człowieczy, zjedz to, co masz przed sobą. Zjedz ten zwój i idź przemawiać do Izraelitów!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Zjedz to, co masz przed sobą; zjedz ten zwój i idź, a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zjedz, to co znajdziesz.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„Synu człowieczy, zjedz to, co widzisz przed sobą. Zjedz ten zwój i idź przemawiać do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mi: - Synu człowieczy, spożyj to, co masz przed sobą.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зїж цей звій і піди і скажи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Pochłaniaj, co masz przed sobą! Zjedz ten zwój, idź oraz przemawiaj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co znajdujesz, zjedz. Zjedz ten zwój i idź, mów do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2024-05-14T23:00:22Z</dcterms:modified>
</cp:coreProperties>
</file>