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Zjedz to, co znajdujesz przed sobą* – zjedz ten zwój** i idź, przemawiaj do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Zjedz (…) przed sobą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: wg klkd Mss G Vg: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2024-05-14T16:38:46Z</dcterms:modified>
</cp:coreProperties>
</file>