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idź, udaj się do wygnańców, do synów twojego ludu, i przemów do nich, i powiedz im: Tak mówi Pan JAHWE – czy będą słuchać, czy przestaną.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idź! Udaj się do wygnańców, do twoich rodaków, i przemów do nich w te słowa: Tak mówi Wszechmocny JAHWE — czy zechcą słuchać,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pojmanych, do synów twego ludu, i powiedz im: Tak mówi Pan BÓG — czy będą słuchać,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wnijdź do pojmanych, do synów ludu twego, i mów do nich, a powiedz im: Tak mówi panujący Pan, niech oni słuchają, albo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idź, wnidź do zaprowadzenia, do synów ludu twego, a rzeczesz do nich i powiesz im: To mówi JAHWE Bóg: jeśli snadź usłyszą a przestaną.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do zesłańców, do twoich rodaków i powiesz im: Tak mówi Pan Bóg, czy będą słuchać,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więc, udaj się do wygnańców, do synów twojego ludu i przemów do nich, i powiedz im: Tak mówi Wszechmocny Pan - czy będą słuchać,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uprowadzonych, do synów twojego ludu, przemów do nich i powiedz im: Tak mówi Pan Bóg. – Czy będą słuchać,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uprowadzonych, do twoich rodaków, przemów do nich i powiedz im: Tak mówi JAHWE BÓG - czy będą słuchać, czy też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idź, udaj się do wygnańców, do synów twego narodu, przemów do nich i powiedz im: Tak mówi Pan, Jahwe - czy będą słuchać, czy tego nie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йди, вийди до полону, до синів твого народу і заговориш до них і скажеш до них: Так говорить Господь, чи може послухають, чи може здадуться.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i przyjdziesz do wygnańców, do synów twojego ludu, i będziesz do nich przemawiał. Oświadczysz im: Tak mówi Pan, WIEKUISTY! Czy usłuchają, czy też zaniechają.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idź, wejdź między wygnańców, między synów twego ludu, i mów do nich, i powiedz im: ʼOto, co rzekł Wszechwładny Pan, JAHWEʼ – bez względu na to, czy słuchają, czy się wzbraniają”.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2024-05-14T12:13:25Z</dcterms:modified>
</cp:coreProperties>
</file>