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idź, udaj się do wygnańców, do synów twojego ludu, i przemów do nich, i powiedz im: Tak mówi Pan JAHWE – czy będą słuchać, czy przestaną.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2024-05-14T09:06:13Z</dcterms:modified>
</cp:coreProperties>
</file>