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ustanawiam cię stróżem* dla domu Izraela. Gdy usłyszysz Słowo z moich ust, przestrzeżesz** ich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ustanawiam cię stróżem dla domu Izraela. Ilekroć usłyszysz Słowo z moich ust, przestrzeżesz nim ludzi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ustanowiłem cię stróżem domu Izraela. Usłysz więc słowo z moich ust i upominaj 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Dałem cię stróżem domowi Izraelskiemu, abyś słysząc słowo z ust moich napomniał ich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dałem cię stróżem domowi Izraelowemu i będziesz słuchał z ust moich słowa, i powiesz im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ustanowiłem cię stróżem nad pokoleniami izraelskimi. Gdy usłyszysz słowo z ust moich, upomnisz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człowieczy: Na stróża domu izraelskiego cię powołałem! Ilekroć usłyszysz słowo z moich ust, ostrzeż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ustanawiam cię stróżem domu Izraela. Usłyszysz słowo z Moich ust i ostrzeżesz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ustanawiam cię stróżem ludu izraelskiego. Ilekroć usłyszysz słowo z moich ust, ostrzeż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ustanowiłem cię stróżem Domu Izraela. Skoro usłyszysz słowo z ust moich, masz obowiązek przestrzec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Я дав тебе на сторожа для дому Ізраїля, і послухай слова з моїх уст і загрозиш їм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człowieka, ustanawiam cię stróżem nad domem Israela, byś ich w Moim imieniu ostrzegał, kiedy usłyszysz słowo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uczyniłem cię strażnikiem dla domu Izraela, a ty słuchaj mowy z moich ust i ostrzegaj ich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18:24&lt;/x&gt;; &lt;x&gt;120 9:17&lt;/x&gt;; &lt;x&gt;290 21:6-9&lt;/x&gt;; &lt;x&gt;290 52:8&lt;/x&gt;; &lt;x&gt;290 62:6&lt;/x&gt;; &lt;x&gt;330 33:7&lt;/x&gt;; &lt;x&gt;350 9:8&lt;/x&gt;; &lt;x&gt;420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przestrzeżesz, </w:t>
      </w:r>
      <w:r>
        <w:rPr>
          <w:rtl/>
        </w:rPr>
        <w:t>הִזְהִיר</w:t>
      </w:r>
      <w:r>
        <w:rPr>
          <w:rtl w:val="0"/>
        </w:rPr>
        <w:t xml:space="preserve"> (hizhir), także: pouczysz.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2024-05-14T08:35:41Z</dcterms:modified>
</cp:coreProperties>
</file>