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stróżem* dla domu Izraela. Gdy usłyszysz Słowo z moich ust, przestrzeżesz**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18:24&lt;/x&gt;; &lt;x&gt;120 9:17&lt;/x&gt;; &lt;x&gt;290 21:6-9&lt;/x&gt;; &lt;x&gt;290 52:8&lt;/x&gt;; &lt;x&gt;290 62:6&lt;/x&gt;; &lt;x&gt;330 33:7&lt;/x&gt;; &lt;x&gt;350 9:8&lt;/x&gt;;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przestrzeżesz, </w:t>
      </w:r>
      <w:r>
        <w:rPr>
          <w:rtl/>
        </w:rPr>
        <w:t>הִזְהִיר</w:t>
      </w:r>
      <w:r>
        <w:rPr>
          <w:rtl w:val="0"/>
        </w:rPr>
        <w:t xml:space="preserve"> (hizhir), także: pouczysz.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2024-05-14T19:18:43Z</dcterms:modified>
</cp:coreProperties>
</file>