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JAHWE: Kto chce słuchać, niech słucha, a kto nie chce, to nie! — ponieważ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będę z tobą mówić, otworzę ci usta i powiesz do nich: Tak mówi Pan BÓG: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niech słucha, a kto nie chce, niech nie słucha —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tobą mówić będę, otworzę usta twoje; tedy rzeczesz do nich: Tak mówi panujący Pan: Kto chce słuchać, niech słucha, a kto nie chce, niech nie słucha, gdyż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tobą mówić będę, otworzę usta twoje i rzeczesz do nich: To mówi JAHWE Bóg: Kto słucha, niech słucha, a kto zaniechawa, niech zaniechawa: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będę mówił do ciebie, otworzę ci usta i powiesz im: Tak mówi Pan Bóg. Kto chce słuchać, niech słucha, a kto zaprzestanie, niech zaprzestanie -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Pan: Kto chce słuchać, niech słucha, a kto nie chce słuchać, niech nie słucha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ciebie przemówię, to otworzę twoje usta i powiesz im: Tak mówi Pan BÓG. Słuchający niech słucha, a kto przestanie, niech przestanie,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przemówię do ciebie, otworzę twoje usta i wtedy im powiesz: Tak mówi JAHWE BÓG. Kto chce słuchać, niech słucha, a kto nie chce, niech nie słucha - są bowiem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przemówię do ciebie, wówczas otworzę twoje usta i oznajmisz im: ”Tak mówi Pan, Jahwe”. Kto będzie słuchał, niechaj słucha, a kto tego nie uczyni, niech nie czyni,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говоритиму до тебе відкрию твої уста, і скажеш їм: Так говорить Господь: Хто слухає, хай слухає, і хто не слухається, хай не слухається,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 tobą będę mówił – otworzę twoje usta, a wtedy im oświadczysz: Tak mówi Pan, WIEKUISTY! Kto tego usłucha – niech słucha, a kto zaniecha – niech zaniecha;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będę z tobą mówić, otworzę twe usta i powiesz im: ʼOto, co rzekł Wszechwładny Pan, JAHWEʼ. Kto słyszy, niech słucha, a kto się wzbrania, niech się wzbrania, gdyż oni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2024-05-14T15:57:28Z</dcterms:modified>
</cp:coreProperties>
</file>