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Idź, udaj się do domu Izraela i oznajmij im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2024-05-14T20:55:02Z</dcterms:modified>
</cp:coreProperties>
</file>