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wycięli go cudzoziemcy, najsrożsi spośród narodów, i porzucili go. Jego gałęzie popadały po górach i po wszystkich dolinach, a jego konary leżały połamane we wszystkich rozpadlinach ziemi. I odeszły* spod jego cienia wszystkie ludy ziemi, i porzuciły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Cudzoziemcy, najsrożsi z narodów, wycięli go i porzucili. Jego gałęzie walały się po górach i po wszystkich dolinach; w każdym wąwozie ziemi leżały odłamki jego konarów. Wszystkie ludy rozpierzchły się spod jego cienia — i tak został porzucony.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cudzoziemcy, ci najsrożsi z narodów, wycięli go i porzucili. Jego gałęzie padły na górach i we wszystkich dolinach i jego konary połamały się nad wszystkimi strumieniami tej ziemi. Wszystkie ludy ziemi ustąpiły spod jego cienia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wygładzili go cudzoziemcy najsrożsi z narodów, i porzucili go; na górach i na wszystkich dolinach odpadły gałęzie jego, i połamane są latorośli jego przy wszystkich strumieniach tej ziemi; dlatego ustąpiły z cienia jego wszystkie narody zie mskie,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wysieką go cudzy a naokrutniejszy z narodów i porzucą go na górach, i na wszech dolinach opadnie gałęzie jego, i połamią się latorośli jego na wszech skałach ziemie, i odstąpią z cienia jego wszytcy ludzie ziemscy, i opuszczą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cudzoziemcy, ci najgroźniejsi spośród narodów, wycięli go i porzucili. Na góry i na wszystkie doliny spadły jego gałęzie, a jego konary połamane utonęły we wszystkich czeluściach ziemi, a spod jego cienia usunęły się wszystkie narody ziemi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Cudzoziemcy, najsrożsi spośród narodów, podcięli go i porzucili; jego gałęzie padły na góry i do wszystkich dolin, a jego konary leżały połamane we wszystkich rozpadlinach ziemi. Wszystkie ludy ziemi uciekły z jego cienia i porzuciły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Ścięli go obcy, okrutne narody. Porzucili go na górach. Jego gałęzie padły na wszystkie doliny. Jego gałązki zostały złamane we wszystkich potokach kraju. Odeszły spod jego cienia wszystkie narody kraju i go porzuciły.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Wycięli go obcy, najokrutniejsi spośród narodów. Porzucili go na górach. Jego gałęzie opadły na wszystkie doliny, jego połamane konary zasypały wszystkie źródła w kraju. Z jego cienia wyszły wszystkie narody ziemi i porzuciły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Ścięli go obcy, najsrożsi z ludów, i porzucili go w górach. Jego gałęzie padły na wszystkie doliny. Jego konary złamały się we wszystkich potokach kraju. Wszystkie narody ziemi odeszły spod jego cienia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вигубили погані чужинці з народів і скинули його на горах, в усіх долинах впали його галузки, і його стовбур був знищений в усякій рівнині землі, і відійшли від їхнього покриття всі народи народів і його знищили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Podcięli go cudzoziemcy, najsrożsi z narodów, oraz go powalili; na górach i we wszystkich dolinach opadły jego gałęzie; we wszystkich parowach ziemi legły połamane jego konary. Spod jego cienia uszły wszystkie narody ziemi oraz go porzuciły.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obcy, tyrani narodów, zetną go i ludzie go porzucą na górach; i opadnie jego listowie we wszystkich dolinach, a jego gałęzie będą połamane pośród wszystkich łożysk strumieni tej ziemi. I wyjdą spod jego cienia wszystkie ludy ziemi, i go porzucą.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odeszły, </w:t>
      </w:r>
      <w:r>
        <w:rPr>
          <w:rtl/>
        </w:rPr>
        <w:t>וַּיֵרְדּו</w:t>
      </w:r>
      <w:r>
        <w:rPr>
          <w:rtl w:val="0"/>
        </w:rPr>
        <w:t xml:space="preserve"> (wajjerdu): wg BHS: i uciekły, </w:t>
      </w:r>
      <w:r>
        <w:rPr>
          <w:rtl/>
        </w:rPr>
        <w:t>וַּיִּדְדּו</w:t>
      </w:r>
      <w:r>
        <w:rPr>
          <w:rtl w:val="0"/>
        </w:rPr>
        <w:t xml:space="preserve"> (wajjddedu).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2024-04-28T04:27:38Z</dcterms:modified>
</cp:coreProperties>
</file>