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jego upadku wstrząsnę narodami, gdy strącę go do Szeolu, do tych, którzy zstąpili do grobu. I pocieszone zostaną w krainie podziemnej wszystkie drzewa Edenu, wybrane i najlepsze na Libanie, wszystkie, które piły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zadrżą, gdy padnie, gdy strącę go w świat zmarłych, między tych, którzy zstąpili do grobu. A w podziemnej krainie ucieszą się drzewa Edenu, te wybrane i najlepsze z libańskich, wszystkie pojone niegdyś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huk jego upadku zadrżały narody, gdy go wrzucałem do piekła z tymi, co do dołu zstępują. Wszystkie drzewa Edenu, najwyborniejsze i najlepsze z Libanu, które piją wodę, doznają pociechy w najgłębszych stronach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grzmotu upadku jego zatrwożyłem narody, gdym go wepchnął do grobu z tymi, co w dół zstępują, nad czem się ucieszyły na ziemi na dole wszystkie drzewa Eden, i co jest najwyborniejszego, i najlepszego na Libanie, i wszystko, co jest opojone wodą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obalenia jego strwożyłem narody, gdym go dowiódł do piekła z tymi, którzy zstępowali do dołu, i pocieszone są na ziemi spodniej wszytkie drzewa rozkoszy, wyborne i osobliwe na Libanie: wszytkie, które się odwilżały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strącałem do Szeolu, pomiędzy tych, którzy zeszli do dołu, hukiem jego upadku zatrwożyłem wszystkie narody. W krainie podziemnej pocieszały się wszystkie drzewa Edenu, piękne i wspaniałe drzewa Libanu, wszystkie, które wodami zostały zroszone.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huku jego upadku wstrząsnę narodami, gdy strącę go do krainy umarłych, do tych, którzy zstąpili do otchłani, i wszystkie drzewa Edenu, wyborowe i wspaniałe drzewa Libanu, wszystkie pojone wodą, będą się pocieszać w podziemiu.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Łoskotem jego upadku przeraziłem narody, gdy zesłałem go do Szeolu, do tych, którzy zstąpili do dołu. I doznały pociechy w podziemnej krainie wszystkie wybrane drzewa Edenu, najlepsze drzewa Libanu, wszystkie, które piją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Hukiem jego upadku przeraziłem narody, gdy strąciłem go do krainy umarłych pośród tych, co zstąpili już do grobu. W podziemnej krainie doznały pociechy wszystkie najlepsze drzewa Edenu i wspaniałe drzewa Libanu, wszystkie, które obficie czerpią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od łoskotu jego upadku zadrżały narody, gdy kazałem mu zejść do Szeolu i [do] tych, którzy zstąpili do grobu. Wszystkie drzewa Edenu, wybrane, najlepsze drzewa Libanu, wszystkie, które piją wodę, doznały pociechy w krainie podziemnej.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його падіння народи захиталися, коли зводили його до аду з тими, що сходять до ями, і потішали його в землі всі дерева їжі і вибрані Лівану, всі, що пють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Łomotem jego upadku wstrząsnąłem narodami, gdy go strąciłem do Krainy Umarłych, do leżących w grobie. Zatem w podziemnej krainie pocieszyły się wszystkie drzewa Edenu, wyborowe i najprzedniejsze z Libanu, wszystkie napojone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na odgłos jego upadku zakołyszą się narody, gdy strącę go do Szeolu ze zstępującymi do dołu, a w krainie, która jest głęboko, doznają pocieszenia wszystkie drzewa Edenu, najwyborniejsze i najlepsze z Libanu, wszystkie pijące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2024-04-27T16:20:10Z</dcterms:modified>
</cp:coreProperties>
</file>