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jesteś podobny, tak chwałą jak i wielkością, pośród drzew Edenu?* A (przecież) będziesz strącony z drzewami Edenu do podziemnej krainy. Legniesz wśród nieobrzezanych wraz z przebitymi mieczem.** Oto i 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drzew Edenu jesteś podobny tak chwałą, jak i wielkością? A jednak skończysz jak one, strącony do podziemnej krainy. Wraz z pobitymi mieczem legniesz wśród nieobrzezanych. Oto co spotka faraona i całą jego armię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byłeś podobny chwałą i wielkością między drzewami Edenu? Oto zostaniesz zrzucony wraz z drzewami Edenu do najgłębszych stron ziemi. Będziesz leżał wśród nieobrzezanych wraz z pobitymi mieczem. To jest z faraonem i całą jego rzeszą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Komużeś podobny był sławą i wielkością między drzewami Eden? Oto zrzucony będziesz z drzewami Eden na dół na ziemię; w pośrodku nieobrzezańców polężesz między pobitymi mieczem. Toć jest Farao i wszystka zgraja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kogożeś był przyrównany, o zacny a wysoki między drzewy rozkosznemi? Otoś dowiedziony jest z drzewy rozkosznemi do ziemie ostatniej, w pośrzodku nieobrzezańców spać będziesz z tymi, które pobito mieczem. Ten ci jest Farao i wszytka zgraja jego,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 drzew Edenu dorównałeś chwałą i wielkością? A przecież zostaniesz zrzucony wspólnie z drzewami Edenu do Szeolu; wśród nieobrzezanych będziesz leżał wspólnie z tymi, którzy poginęli od miecza. Tak będzie z faraonem i wszystkimi jego poddanymi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wśród drzew Edenu jesteś więc podobny siłą, okazałością i wielkością? A przecież wraz z drzewami Edenu będziesz strącony do krainy podziemnej; będziesz leżał wśród nieobrzezanych wraz z tymi, którzy zostali pobici mieczem. Taki jest los faraona i całego jego dumnego ludu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byłeś tak podobny w chwale i wielkości wśród drzew Edenu? Zostałeś sprowadzony z drzewami Edenu do podziemnej krainy. Będziesz leżał między nieobrzezanymi, pomordowanymi mieczem. To jest faraon i cała jego rzesza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byłeś podobny w chwale i wielkości pośród drzew Edenu? Z drzewami Edenu zostałeś strącony do podziemnej krainy. Będziesz leżał między nieobrzezanymi, między pobitymi mieczem. Tak stanie się z faraonem i całą jego świtą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byłeś podobny w chwale i wielkości między drzewami Edenu? A przecież zostałeś strącony z drzewami Edenu do podziemnej krainy. Spoczywasz wśród nie obrzezanych, z pomordowanymi mieczem. To jest faraon i cała jego rzesza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ти подібний? Зійди і будь зведений з деревами їжі до землі в глибину. Посеред необрізаних спатимеш з побитими мечем. Так Фараон і все множество його сили,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zatem, jesteś podobny wspaniałością oraz wielkością pomiędzy drzewami Edenu? A jednak wraz z drzewami Edenu będziesz strącony do podziemnej krainy, legniesz pośród nieobrzezańców, przy pobitych mieczem! Takim będzie faraon oraz cały jego tłum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ʼDo kogo więc stałeś się podobny w chwale i wielkości pośród drzew Edenu? Zostaniesz jednak strącony z drzewami Edenu do krainy, która jest głęboko. Będziesz leżał pośród nieobrzezanych razem z zabitymi mieczem. To jest faraon i cała jego rzesza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Edenu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2024-04-28T05:47:09Z</dcterms:modified>
</cp:coreProperties>
</file>