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Rozciągnę nad tobą swą sieć na oczach licznych ludów — i wyciągną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swoją sieć w zgromadzeniu wielu narodów, a wyciągną cię w swoim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Rozciągnę też na cię sieć moję przez zebranie wielu narodów, którzy cię wyciągną niewodem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Zarzucę na cię sieć moję w mnóstwie narodów mnogich i wyciągnę cię niewodem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moje sidła nad tobą w zgromadzeniu wielu narodów i wyciągnę cię moją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Rozciągnę nad tobą swoją sieć w zgromadzeniu licznych ludów - i wyciągnę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Moją sieć, przez zgromadzenie licznych narodów wciągnę cię w Moją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Rozciągnę nad tobą sieci, na zgromadzeniu licznych narodów złapię cię w moją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Rozciągnę przeciw tobie me sieci na zgromadzeniu licznych narodów i wciągnę cię w me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на тебе закину сіті численних народів і приведу тебе моєю вудкою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przez zbiorowisko licznych narodów rozciągnę na ciebie Mą sieć i wyciągnę cię Moim niewodem.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ʼPrzy pomocy zboru wielu narodów rozpostrę nad tobą swą sieć, a one wciągną cię w mój niewód.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2024-05-13T19:03:05Z</dcterms:modified>
</cp:coreProperties>
</file>