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twojego ludu mówią: Postępowanie Pana nie jest słuszne.* To ich postępowanie nie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2024-05-10T05:48:26Z</dcterms:modified>
</cp:coreProperties>
</file>