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pasterze!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 pasterze! słuchajcie słowa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пастирі,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”Dlatego, pasterze,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2024-05-03T19:51:39Z</dcterms:modified>
</cp:coreProperties>
</file>