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5"/>
        <w:gridCol w:w="5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 – i sprowadzę was do waszej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narodów. Zgromadzę was ze wszystkich ziem. Sprowadzę was do waszej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bowiem spośród narodów, zgromadzę was ze wszystkich ziem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was zbiorę z narodów, i zgromadzę was ze wszystkich ziem, i przywiodę was do ziemi waszej;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zabiorę was z narodów i zgromadzę was ze wszytkich ziem, i przywiodę was do ziemie waszej.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spośród ludów, zbiorę was ze wszystkich krajów i przyprowadzę was z powrotem do waszego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zabiorę was spośród narodów, i zgromadzę was ze wszystkich ziem; i sprowadzę was do waszej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spośród 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Zabiorę was spomiędzy narodów, zgromadzę was ze wszystkich krajów i wprowadzę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Wezmę was z narodów, zgromadzę was ze wszystkich krajów i wprowadzę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візьму вас з народів і зберу вас з усіх країн і введу вас до вашої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Zbiorę was z pośród narodów, zgromadzę was ze wszystkich krajów i przyprowadzę was do waszej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wezmę was spośród unarodów, i pozbieram was ze wszystkich krajów, i wprowadzę was na waszą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2024-05-05T20:01:44Z</dcterms:modified>
</cp:coreProperties>
</file>