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też owoc drzewa i plon pola, abyście już nie znosili hańby głodu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owoce drzew, wzbogacę plony pól, abyście już nie musieli znosić hańby głodu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też owoc drzew i plony pól, abyście już nie znosili hańby głodu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też owoc drzew, i urodzaje polne, abyście więcej nie nosili hańby głodu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owoc drzew i urodzaje polne, żebyście nie nosili więcej hańby głodu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pomnożyć owoce drzew i plony pól, byście nie musieli już znosić hańby klęski głodu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owoce drzew i plony pól, abyście już nigdy nie musieli znosić hańby klęski głodowej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owoce drzew i plony ziemi, żebyście nie znosili już więcej hańby głodu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owoce drzew i plony ziemi, żebyście nie cierpieli więcej hańby głodu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obfitować owoce drzew i plony ziemi, żebyście nie byli więcej narażeni na zniewagę u narodów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розмножу плід дерева і плоди поля, щоб ви не прийняли голод, погорду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też owoc drzewa i plon pola, byście, z powodu głodu, nie ponosili nadal hańby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obfitość owocu drzewa oraz plonu pola, żeby was już nie spotkała wśród narodów hańba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2024-05-05T11:27:32Z</dcterms:modified>
</cp:coreProperties>
</file>