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kalać się swoimi posążkami ani swoimi ohydztwami, ani żadną ze swoich nieprawości.* I wybawię ich ze wszystkich ich odstępstw,** przez które zgrzeszyli, i oczyszczę ich; i będą moim ludem, a Ja będę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już więcej kalać się swoimi bóstwami, porzucą swoje ohydztwa i swoje nieprawości. Wybawię ich ze wszystkich ich odstępstw, które ich doprowadziły do grzechu; oczyszczę ich i będą moim ludem.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splugawią się już swymi bożkami i obrzydliwościami oraz wszelkimi występkami. Wybawię ich ze wszystkich ich miejsc zamieszkania, gdzie zgrzeszyli, i oczyszczę ich.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splugwią się więcej plugawemi bałwanami swemi, i obrzydliwościami swemi, ani jakiemi przestępstwy swemi; i wybawię ich z każdego mieszkania ich, gdzie zgrzeszyli, i oczyszczę ich, 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więcej mazać będą bałwany swemi i obrzydłościami swemi, i wszemi nieprawościami swemi; i wybawię je ze wszech mieszkań, na których grzeszyli, i oczyścię je: i będą mi ludem, a ja im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się kalać swymi bożkami i wstrętnymi kultami, i wszelkimi odstępstwami. Uwolnię ich od wszystkich wiarołomstw, którymi zgrzeszyli, oczyszczę ich i będą moim ludem,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się nie skalają swoimi bałwanami i swoimi obrzydliwościami, i żadnymi swoimi występkami. Wybawię ich z wszystkich ich odstępstw, przez które zgrzeszyli, i oczyszczę ich;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więcej plamili swoimi bożkami i ohydami oraz wszelkimi odstępstwami. Wybawię ich od ich wszystkich miejsc, w których grzeszyli. Oczyszczę ich i będą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więcej plamili ohydnymi bożkami ani żadnymi odstępstwami. Uwolnię ich od wszelkich odstępstw, którymi zgrzeszyli. Oczyszczę ich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dłużej kalali swoimi bożkami i ohydami oraz wszelkimi przewrotnościami. Wybawię ich od wszelkich odszczepieństw, którymi grzeszyli, oczyszczę ich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опоганилися своїми ідолами. І Я визволю їх від всіх їхніх беззаконь, які згрішили в них, і очищу їх, і будуть Мені народом, і Я Господь буду їм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nadal kalali swoimi bałwanami, swymi obmierzłościami oraz swoimi występkami; wyratuję ich ze wszystkich ich siedzib, w których grzeszyli, oczyszczę ich i znowu 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się kalać swymi gnojowymi bożkami i swymi obrzydliwościami oraz wszystkimi swymi występkami; i wybawię ich ze wszystkich ich miejsc zamieszkania, udzie zgrzeszyli, i oczyszczę ich, i staną się moim ludem, a ja 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swoimi (…) nieprawości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odstępstw, </w:t>
      </w:r>
      <w:r>
        <w:rPr>
          <w:rtl/>
        </w:rPr>
        <w:t>מְׁשּובֹותֵיהֶם</w:t>
      </w:r>
      <w:r>
        <w:rPr>
          <w:rtl w:val="0"/>
        </w:rPr>
        <w:t xml:space="preserve"> (meszuwotehem); wg MT: siedzib, </w:t>
      </w:r>
      <w:r>
        <w:rPr>
          <w:rtl/>
        </w:rPr>
        <w:t>מֹוׁשְבֹותֵיהֶם</w:t>
      </w:r>
      <w:r>
        <w:rPr>
          <w:rtl w:val="0"/>
        </w:rPr>
        <w:t xml:space="preserve"> (moszwotehem).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2024-05-02T00:09:01Z</dcterms:modified>
</cp:coreProperties>
</file>