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– tak mówi Pan JAHWE – powiedz ptakowi wszelkiego rodzaju ptactwa oraz całej zwierzynie polnej: Zbierzcie się i przyjdźcie, zgromadźcie się zewsząd na moją rzeź,* którą Ja wam przygotowuję, wielką rzeź na górach Izraela – i będziecie jeść mięso i pić krew!**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rzeź, </w:t>
      </w:r>
      <w:r>
        <w:rPr>
          <w:rtl/>
        </w:rPr>
        <w:t>זֶבַח</w:t>
      </w:r>
      <w:r>
        <w:rPr>
          <w:rtl w:val="0"/>
        </w:rPr>
        <w:t xml:space="preserve"> (zewach), l.: (1) ofiarę; (2) ucztę ofiarną.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2024-05-15T19:57:57Z</dcterms:modified>
</cp:coreProperties>
</file>