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miast Izraela będą wychodzić, rozniecać ogień i palić zbroje, puklerze i tarcze, łuki i strzały, maczugi i włócznie. Będą tym palić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 Izraela wyjdą, rozniecą ogień i spalą oręże: tarcze i puklerze, łuki i strzały, oszczepy i włócznie. I będą tym palić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obywatele miast Izraelskich, a zapaliwszy spalą oręże i tarcze, i drzewca, łuki i strzały, kije ręczne i włócznie, i będą z nich niecić ogień przez siedm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obywatele z miast Izraelskich, i palić będą, i spalą oręża, tarcz i drzewca, łuk i strzały, i kije ręczne i włócznie, będą je palić ogniem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by zapalić ogień i spalić oręż, puklerze i tarcze, łuki i strzały, maczugi i dzidy - przez siedem lat palić tym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wyjdą mieszkańcy miast izraelskich, wzniecą ogień i spalą zbroje, tarcze i puklerze, łuki i strzały, maczugi i włócznie; przez siedem lat będą tym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rozpalą ogień i będą palić zbroje, tarcze, puklerze, łuki, strzały, maczugi i dzidy. Będą nimi rozpalać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rozpalą ogień i będą palić zbroje, tarcze, puklerze, łuki, strzały, oszczepy i dzidy. Będą tym palić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rozniecą [ogień] i będą palili zbroje, tarcze, puklerze, łuki, strzały, oszczepy i dzidy i będą nimi podtrzymywali ogień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ті, що живуть в містах Ізраїля і спалять зброю, щити і списи і луки і стріли і палиці рук і списи. І палитимуть їх огнем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israelskich miast oraz rozniecą i zapalą ogień orężem, tarczą, puklerzem, łukiem, strzałami, maczugami i batogami; będą nimi niecili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 izraelskich wyjdą i będą palić oraz rozniecać ogień ze zbroi, puklerzy i wielkich tarcz, z łuków i strzał, i pałek oraz dzid; i będą nimi rozpalać ogień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2024-05-15T19:13:19Z</dcterms:modified>
</cp:coreProperties>
</file>