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5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cegłę,* połóż ją przed sobą i wyrysuj na niej miasto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Ówczesne cegły miały wymiary 25-60 cm na 15-34 cm, &lt;x&gt;330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2024-05-13T07:23:54Z</dcterms:modified>
</cp:coreProperties>
</file>