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będziesz miał zjeść, powinno być odważane. Będzie tego dwadzieścia sykli na dzień.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Posiłki będziesz spożywał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twego pokarmu, który będziesz jadł, wyniesie dwadzieścia syklów na dzień. Będziesz go jadł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waga będzie pokarmu twego, który jeść będziesz, mianowicie dwadzieścia syklów na dzień, od czasu aż do czasu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twoja, którą jeść będziesz, będzie ważyć dwadzieścia syklów na dzień: od czasu aż do czasu jeść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tego pokarmu, który będziesz spożywał, wyniesie dwadzieścia syklów na dzień. Raz na dobę będziesz go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pokarm, który będziesz jadł, ma być odważony: mianowicie dwadzieścia sykli dziennie; będziesz go jadł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sykli na dzień. Będziesz go spożywał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dzienny posiłek będzie ważył dwadzieścia syklów i będziesz go jadł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syklów na dzień. Będziesz go spożywał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їжа, яку ти їстимеш, вагою двадцять сиклів на день. Від часу до часу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zjesz według wagi czterdziestu szeklina dzień. Możesz go spożywać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jadł, będzie odważony – dwadzieścia sykli dziennie. Będziesz go jadł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2024-05-12T13:25:49Z</dcterms:modified>
</cp:coreProperties>
</file>