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oblężenie Jerozolimy skieruj zatem swoje oblicze i swoje odsłonięte ramię,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Przybierz więc wrogą minę, tak jakbyś oblegał Jerozolimę, obnaż swoje ramię i prorokuj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obróć swoją twarz na oblężenie Jerozolimy, obnaż swoje ramię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obróć twarz swoję przeciwko oblężeniu Jeruzalemu, ramię swoje wysmuknij, a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oblężenia Jeruzalem obrócisz twarz twoję, a ramię twoje będzie wyciągnione i będziesz prorokował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ku oblężonej Jerozolimie skierujesz wzrok i obnażone ramię, a będziesz prorokował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oblicze i swoje odsłonięte ramię na oblężone Jeruzalem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swoje obnażone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odsłonięte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swą twarz i swe obnażone ramię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приготуєш твоє лице і скріпиш твоє рамено на замкнення Єрусалиму і пророкуватимеш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obnażoną rękę, skieruj swoje oblicze na oblężone Jeruszalaim oraz mów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obnażywszy swe ramię, skierujesz oblicze na oblężenie Jerozolimy, i prorokuj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2024-05-12T22:51:03Z</dcterms:modified>
</cp:coreProperties>
</file>