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pilastry:* sześćdziesiąt łokci – i do pilastra dziedzińca – brama zewsząd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zestawić grubość wszystkich pilastrów we wszystkich trzech bramach dziedzińca zewnętrznego, to mierzyłyby one sześćdziesiąt łokci!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filary na sześćdziesiąt łokci, a każdy filar na dziedzińcu u bramy 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jedną miarę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podwoje na sześćdziesiąt łokci, a każdy podwój u sieni i u bramy zewsząd w około był pod jedną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czoła na sześćdziesiąt łokiet, a u czoła sień bramy zewsząd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także przedsionek: dwadzieścia łokci. Przedsionek [otaczał] dokoła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przysionek bramy: miał on dwadzieścia łokci, a dokoła przysionka bramy był dziedziniec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zaś zrobił na sześćdziesiąt łokci. Przy filarze bramy – dziedziniec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filary: sześćdziesiąt łokci. Za filarem bramy rozciągał się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przedsionek: miał dwadzieścia łokci. Naprzeciw przedsionka bramy był dziedziniec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елама брами шістдесять ліктів, двадцять до покоїв від брами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wyliczył pilastry na sześćdziesiąt łokci; taki był na dziedzińcu każdy pilaster, wokół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wyliczył pilastry na sześćdziesiąt łokci aż do pilastrów dziedzińca w bramach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pilastry, </w:t>
      </w:r>
      <w:r>
        <w:rPr>
          <w:rtl/>
        </w:rPr>
        <w:t>אֵילִים</w:t>
      </w:r>
      <w:r>
        <w:rPr>
          <w:rtl w:val="0"/>
        </w:rPr>
        <w:t xml:space="preserve"> (’elim): em. na: przysionek, pod. G: i otwarty dziedziniec bramy, καὶ τὸ αἴθριον τοῦ αιλαμ τῆς πύλης.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Zrobił też pilastry: sześćdziesiąt łokci – i do pilastra dziedzińca – brama zewsząd wokoło : </w:t>
      </w:r>
      <w:r>
        <w:rPr>
          <w:rtl/>
        </w:rPr>
        <w:t>וְאֶל־אֵיל אַּמָה ׁשִּׁשִים אֶת־אֵילִים הֶחָצֵר הַּׁשַעַר סָבִיב סָבִיב וַּיַעַׂש</w:t>
      </w:r>
      <w:r>
        <w:rPr>
          <w:rtl w:val="0"/>
        </w:rPr>
        <w:t xml:space="preserve"> : &lt;x&gt;330 40:15&lt;/x&gt; raczej nie należy do opisu bramy. Przemawia za tym początek w. 14: Zrobił, zamiast: zmierzył. Należy go traktować jako zestawienie wszystkich pilastrów (półkolumn) w bramach wokół dziedzińca. Były w niej trzy podobne bramy z czterema pilastrami każda, czyli dwadzieścia łokci na bramę, a sześćdziesiąt łokci na wszystkie. Motywem zestawienia bram mogły być wyryte na nich palmy (w. 16). A zatem: Zestawił przy tym wymiary wszystkich co do jednego pilastrów wokół dziedzińca świątyni – mierzyły one razem sześćdziesiąt łokci.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2024-05-21T17:34:23Z</dcterms:modified>
</cp:coreProperties>
</file>