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lica bramy wejścia* do lica bramy przysionka wewnętrznego – pięćdziesiąt łokci.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wejście, wg ketiw </w:t>
      </w:r>
      <w:r>
        <w:rPr>
          <w:rtl/>
        </w:rPr>
        <w:t>אִיתֹון</w:t>
      </w:r>
      <w:r>
        <w:rPr>
          <w:rtl w:val="0"/>
        </w:rPr>
        <w:t xml:space="preserve"> (’iton); wg qere </w:t>
      </w:r>
      <w:r>
        <w:rPr>
          <w:rtl/>
        </w:rPr>
        <w:t>יאִתֹון</w:t>
      </w:r>
      <w:r>
        <w:rPr>
          <w:rtl w:val="0"/>
        </w:rPr>
        <w:t xml:space="preserve"> (j’iton): hl, wgłębienie (?), (ślepe) okno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2024-05-21T17:05:49Z</dcterms:modified>
</cp:coreProperties>
</file>