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południe,* a oto była tam brama zwrócona ku południowi.** I zmierzył*** jej pilastry i jej przysionek – miały takie wymiary jak tamte.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drogą na południe.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ku drodze południowej.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wtrąca: i wnęki, zob. &lt;x&gt;330 40:21&lt;/x&gt;.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2024-05-21T10:39:47Z</dcterms:modified>
</cp:coreProperties>
</file>