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stopni miał jej bieg (schodowy),* a (po wejściu) jej przysionek miało się przed sobą.** Miała też palmy na swych pilastrach, jedną po jednej i jedną po drugiej (stronie).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 schodowy, </w:t>
      </w:r>
      <w:r>
        <w:rPr>
          <w:rtl/>
        </w:rPr>
        <w:t>עֹלֹותָיו</w:t>
      </w:r>
      <w:r>
        <w:rPr>
          <w:rtl w:val="0"/>
        </w:rPr>
        <w:t xml:space="preserve"> , hl, em. na: jego stopni, </w:t>
      </w:r>
      <w:r>
        <w:rPr>
          <w:rtl/>
        </w:rPr>
        <w:t>מַעֲלָתֹו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2024-05-21T12:00:53Z</dcterms:modified>
</cp:coreProperties>
</file>